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Pr="00336346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35" w:rsidRPr="00336346" w:rsidRDefault="00B85335" w:rsidP="00B85335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6346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B85335" w:rsidRPr="00336346" w:rsidRDefault="00B85335" w:rsidP="00B85335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46">
        <w:rPr>
          <w:rFonts w:ascii="Times New Roman" w:hAnsi="Times New Roman" w:cs="Times New Roman"/>
          <w:b/>
          <w:sz w:val="28"/>
          <w:szCs w:val="28"/>
        </w:rPr>
        <w:t>«Проблемы проверки судебных актов по гражданским делам»</w:t>
      </w:r>
    </w:p>
    <w:p w:rsidR="00B85335" w:rsidRPr="00336346" w:rsidRDefault="00B85335" w:rsidP="00B85335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245"/>
        <w:gridCol w:w="7229"/>
      </w:tblGrid>
      <w:tr w:rsidR="00B85335" w:rsidRPr="0033634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35" w:rsidRPr="00336346" w:rsidRDefault="00B853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36346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46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нормативно-правовых предписаний и судебной практики в сфере деятельности проверочных инстанций в цивилистическом процессе, умений и навыков, необходимых для пересмотра судебных актов проверочными инстанциями,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B85335" w:rsidRPr="0033634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35" w:rsidRPr="00336346" w:rsidRDefault="00B853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36346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35" w:rsidRPr="00336346" w:rsidRDefault="00B85335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46">
              <w:rPr>
                <w:rFonts w:ascii="Times New Roman" w:hAnsi="Times New Roman" w:cs="Times New Roman"/>
                <w:sz w:val="28"/>
                <w:szCs w:val="28"/>
              </w:rPr>
              <w:t>Дисциплина вариативной (профильной) части профессионального цикла.</w:t>
            </w:r>
          </w:p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335" w:rsidRPr="0033634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35" w:rsidRPr="00336346" w:rsidRDefault="00B853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36346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346">
              <w:rPr>
                <w:rFonts w:ascii="Times New Roman" w:hAnsi="Times New Roman" w:cs="Times New Roman"/>
                <w:sz w:val="28"/>
                <w:szCs w:val="28"/>
              </w:rPr>
              <w:t>ОК-1,ОК-2,</w:t>
            </w:r>
          </w:p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346">
              <w:rPr>
                <w:rFonts w:ascii="Times New Roman" w:hAnsi="Times New Roman" w:cs="Times New Roman"/>
                <w:sz w:val="28"/>
                <w:szCs w:val="28"/>
              </w:rPr>
              <w:t>ПК-1, ПК-2, ПК-7,ПК-8, ПК-11,ПК-12</w:t>
            </w:r>
          </w:p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335" w:rsidRPr="0033634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35" w:rsidRPr="00336346" w:rsidRDefault="00B853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36346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34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пересмотра судебных актов</w:t>
            </w:r>
          </w:p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346">
              <w:rPr>
                <w:rFonts w:ascii="Times New Roman" w:hAnsi="Times New Roman" w:cs="Times New Roman"/>
                <w:sz w:val="28"/>
                <w:szCs w:val="28"/>
              </w:rPr>
              <w:t>Проблемы апелляционного производства</w:t>
            </w:r>
          </w:p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34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кассационного производства </w:t>
            </w:r>
          </w:p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346">
              <w:rPr>
                <w:rFonts w:ascii="Times New Roman" w:hAnsi="Times New Roman" w:cs="Times New Roman"/>
                <w:sz w:val="28"/>
                <w:szCs w:val="28"/>
              </w:rPr>
              <w:t>Проблемы пересмотра судебных актов в порядке надзора</w:t>
            </w:r>
          </w:p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346">
              <w:rPr>
                <w:rFonts w:ascii="Times New Roman" w:hAnsi="Times New Roman" w:cs="Times New Roman"/>
                <w:sz w:val="28"/>
                <w:szCs w:val="28"/>
              </w:rPr>
              <w:t>Пересмотр судебных актов по новым и вновь открывшимся обстоятельствам</w:t>
            </w:r>
          </w:p>
        </w:tc>
      </w:tr>
      <w:tr w:rsidR="00B85335" w:rsidRPr="0033634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35" w:rsidRPr="00336346" w:rsidRDefault="00B853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36346">
              <w:rPr>
                <w:sz w:val="28"/>
                <w:szCs w:val="28"/>
              </w:rPr>
              <w:t>Общая трудоемкость</w:t>
            </w:r>
            <w:r w:rsidRPr="00336346">
              <w:rPr>
                <w:i/>
                <w:sz w:val="28"/>
                <w:szCs w:val="28"/>
              </w:rPr>
              <w:t xml:space="preserve"> </w:t>
            </w:r>
            <w:r w:rsidRPr="00336346">
              <w:rPr>
                <w:sz w:val="28"/>
                <w:szCs w:val="28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346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335" w:rsidRPr="0033634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335" w:rsidRPr="00336346" w:rsidRDefault="00B853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36346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35" w:rsidRPr="00336346" w:rsidRDefault="00B853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634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B85335" w:rsidRPr="00336346" w:rsidRDefault="00B85335" w:rsidP="00B85335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90765"/>
    <w:rsid w:val="002D7A1D"/>
    <w:rsid w:val="00327C9A"/>
    <w:rsid w:val="00336346"/>
    <w:rsid w:val="003738E2"/>
    <w:rsid w:val="003F2528"/>
    <w:rsid w:val="004562FE"/>
    <w:rsid w:val="004C0C7C"/>
    <w:rsid w:val="004E028A"/>
    <w:rsid w:val="00552628"/>
    <w:rsid w:val="00570402"/>
    <w:rsid w:val="005A2377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B85335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2020-06-23T09:47:00Z</dcterms:created>
  <dcterms:modified xsi:type="dcterms:W3CDTF">2020-06-23T09:47:00Z</dcterms:modified>
</cp:coreProperties>
</file>