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DB9" w:rsidRPr="00640187" w:rsidRDefault="000D5DB9" w:rsidP="000D5DB9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18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0D5DB9" w:rsidRPr="00640187" w:rsidRDefault="000D5DB9" w:rsidP="000D5DB9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87">
        <w:rPr>
          <w:rFonts w:ascii="Times New Roman" w:hAnsi="Times New Roman" w:cs="Times New Roman"/>
          <w:b/>
          <w:sz w:val="28"/>
          <w:szCs w:val="28"/>
        </w:rPr>
        <w:t>«Проблемы подсудности гражданских дел»</w:t>
      </w:r>
    </w:p>
    <w:p w:rsidR="000D5DB9" w:rsidRPr="00640187" w:rsidRDefault="000D5DB9" w:rsidP="000D5DB9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0D5DB9" w:rsidRPr="00640187" w:rsidTr="002C7918">
        <w:trPr>
          <w:trHeight w:val="301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нормативно-правовых предписаний и судебной практики, навыков и умений, необходимых для определения подсудности гражданских дел судам в Российской Федерации, формирование у студентов специальных знаний для осуществления профессиональной юридической деятельности. Создание основ для углубленного изучения магистрами различных видов судопроизводства судебной юрисдикции, выявления общих закономерностей и критериев их разграничения. </w:t>
            </w:r>
          </w:p>
        </w:tc>
      </w:tr>
      <w:tr w:rsidR="000D5DB9" w:rsidRPr="00640187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9" w:rsidRPr="00640187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ОК-1,ОК-2,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ПК-2, ПК-7,ПК-8, ПК-11,ПК-12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9" w:rsidRPr="00640187" w:rsidTr="002C7918">
        <w:trPr>
          <w:trHeight w:val="183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Судебная реформа и проблемы подсудности гражданских дел.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разграничения судебной и внесудебной юрисдикции по гражданским делам. 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Проблемы судебной юрисдикции по контролю над нормативными правовыми актами в цивилистическом процессе.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Видовая подсудность (подведомственность) гражданских дел судам   и ее классификация.  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видовой подсудности (подведомственности) корпоративных споров. 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Проблемы судебной юрисдикции при возбуждении дела о банкротстве должника.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Проблемы судебной юрисдикции на стадии исполнительного производства.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Проблемы родовой подсудность гражданских дел.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территориальной подсудности гражданских дел. 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альтернативной, договорной подсудности и подсудности по связи дел.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Проблемы подсудности гражданских дел военным судам.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дела по подсудности из одного суда в другой. Проблемы «своего судьи» (ст. 47 Конституции Российской Федерации). </w:t>
            </w:r>
          </w:p>
        </w:tc>
      </w:tr>
      <w:tr w:rsidR="000D5DB9" w:rsidRPr="00640187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трудоемкость</w:t>
            </w:r>
            <w:r w:rsidRPr="006401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DB9" w:rsidRPr="00640187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B9" w:rsidRPr="00640187" w:rsidRDefault="000D5DB9" w:rsidP="002C7918">
            <w:pPr>
              <w:tabs>
                <w:tab w:val="left" w:pos="0"/>
                <w:tab w:val="left" w:pos="1995"/>
                <w:tab w:val="left" w:pos="2029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B9" w:rsidRPr="00640187" w:rsidRDefault="000D5DB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87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0D5DB9" w:rsidRPr="00640187" w:rsidRDefault="000D5DB9" w:rsidP="000D5DB9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7D1A20" w:rsidRPr="00640187" w:rsidRDefault="007D1A20" w:rsidP="007D1A20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Pr="00640187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640187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0D5DB9"/>
    <w:rsid w:val="0012137F"/>
    <w:rsid w:val="00131379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40187"/>
    <w:rsid w:val="006752F1"/>
    <w:rsid w:val="006D4E2A"/>
    <w:rsid w:val="007015E4"/>
    <w:rsid w:val="00752909"/>
    <w:rsid w:val="00783123"/>
    <w:rsid w:val="00792907"/>
    <w:rsid w:val="007D1A20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2020-06-23T09:40:00Z</dcterms:created>
  <dcterms:modified xsi:type="dcterms:W3CDTF">2020-06-23T09:40:00Z</dcterms:modified>
</cp:coreProperties>
</file>