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5B2" w:rsidRPr="00961467" w:rsidRDefault="007075B2" w:rsidP="007075B2">
      <w:pPr>
        <w:tabs>
          <w:tab w:val="left" w:pos="0"/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1467">
        <w:rPr>
          <w:rFonts w:ascii="Times New Roman" w:hAnsi="Times New Roman" w:cs="Times New Roman"/>
          <w:sz w:val="28"/>
          <w:szCs w:val="28"/>
          <w:lang w:eastAsia="ru-RU"/>
        </w:rPr>
        <w:t>Аннотация рабочей программы дисциплины</w:t>
      </w:r>
    </w:p>
    <w:p w:rsidR="007075B2" w:rsidRPr="00961467" w:rsidRDefault="007075B2" w:rsidP="007075B2">
      <w:pPr>
        <w:tabs>
          <w:tab w:val="left" w:pos="0"/>
          <w:tab w:val="left" w:pos="100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4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«Актуальные проблемы </w:t>
      </w:r>
      <w:proofErr w:type="spellStart"/>
      <w:r w:rsidRPr="00961467">
        <w:rPr>
          <w:rFonts w:ascii="Times New Roman" w:hAnsi="Times New Roman" w:cs="Times New Roman"/>
          <w:b/>
          <w:sz w:val="28"/>
          <w:szCs w:val="28"/>
          <w:lang w:eastAsia="ru-RU"/>
        </w:rPr>
        <w:t>цивилистического</w:t>
      </w:r>
      <w:proofErr w:type="spellEnd"/>
      <w:r w:rsidRPr="009614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процесса»</w:t>
      </w:r>
    </w:p>
    <w:p w:rsidR="007075B2" w:rsidRPr="00961467" w:rsidRDefault="007075B2" w:rsidP="007075B2">
      <w:pPr>
        <w:tabs>
          <w:tab w:val="left" w:pos="0"/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71"/>
      </w:tblGrid>
      <w:tr w:rsidR="007075B2" w:rsidRPr="00961467" w:rsidTr="002C045B">
        <w:tc>
          <w:tcPr>
            <w:tcW w:w="2376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</w:t>
            </w:r>
            <w:proofErr w:type="spellStart"/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цивилистического</w:t>
            </w:r>
            <w:proofErr w:type="spellEnd"/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процесса в Российской Федерации, формирование у обучающихся специальных знаний, умений, навыков для осуществления профессиональной юридической деятельности.</w:t>
            </w:r>
          </w:p>
        </w:tc>
      </w:tr>
      <w:tr w:rsidR="007075B2" w:rsidRPr="00961467" w:rsidTr="002C045B">
        <w:tc>
          <w:tcPr>
            <w:tcW w:w="2376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371" w:type="dxa"/>
            <w:shd w:val="clear" w:color="auto" w:fill="auto"/>
          </w:tcPr>
          <w:p w:rsidR="007075B2" w:rsidRPr="00961467" w:rsidRDefault="007075B2" w:rsidP="002C045B">
            <w:pPr>
              <w:widowControl w:val="0"/>
              <w:tabs>
                <w:tab w:val="left" w:pos="0"/>
                <w:tab w:val="left" w:pos="993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Дисциплина базовой (обязательной) части профессионального цикла ОПОП</w:t>
            </w:r>
          </w:p>
        </w:tc>
      </w:tr>
      <w:tr w:rsidR="007075B2" w:rsidRPr="00961467" w:rsidTr="002C045B">
        <w:tc>
          <w:tcPr>
            <w:tcW w:w="2376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371" w:type="dxa"/>
            <w:shd w:val="clear" w:color="auto" w:fill="auto"/>
          </w:tcPr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ОК-1; ОК-2.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ПК-1, ПК-2; ПК-3; ПК-4; ПК-5; ПК-6; ПК-7;  ПК-8; ПК-9; ПК-10; ПК-11; ПК-12.</w:t>
            </w:r>
          </w:p>
        </w:tc>
      </w:tr>
      <w:tr w:rsidR="007075B2" w:rsidRPr="00961467" w:rsidTr="002C045B">
        <w:tc>
          <w:tcPr>
            <w:tcW w:w="2376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  <w:shd w:val="clear" w:color="auto" w:fill="auto"/>
          </w:tcPr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1.Правосудие по гражданским делам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2.Цели и задачи правосудия по гражданским делам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3.Эффективность правосудия по гражданским делам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4.Методология прогнозирования в гражданском процессе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5.Принципы гражданского процессуального права 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6.Досудебные формы защиты гражданских прав </w:t>
            </w:r>
          </w:p>
        </w:tc>
      </w:tr>
      <w:tr w:rsidR="007075B2" w:rsidRPr="00961467" w:rsidTr="002C045B">
        <w:tc>
          <w:tcPr>
            <w:tcW w:w="2376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  <w:r w:rsidRPr="0096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146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371" w:type="dxa"/>
            <w:shd w:val="clear" w:color="auto" w:fill="auto"/>
          </w:tcPr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 составляет 3 зачетные единицы (108 часов)</w:t>
            </w:r>
          </w:p>
          <w:p w:rsidR="007075B2" w:rsidRPr="00961467" w:rsidRDefault="007075B2" w:rsidP="002C045B">
            <w:pPr>
              <w:widowControl w:val="0"/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5B2" w:rsidRPr="00961467" w:rsidTr="002C045B">
        <w:tc>
          <w:tcPr>
            <w:tcW w:w="2376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  <w:shd w:val="clear" w:color="auto" w:fill="auto"/>
          </w:tcPr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46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задание, экзамен </w:t>
            </w:r>
          </w:p>
          <w:p w:rsidR="007075B2" w:rsidRPr="00961467" w:rsidRDefault="007075B2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0D22B4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075B2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1467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2020-06-25T06:47:00Z</dcterms:created>
  <dcterms:modified xsi:type="dcterms:W3CDTF">2020-06-25T06:48:00Z</dcterms:modified>
</cp:coreProperties>
</file>