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D5" w:rsidRPr="004C156B" w:rsidRDefault="002179D5" w:rsidP="002179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156B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2179D5" w:rsidRPr="004C156B" w:rsidRDefault="002179D5" w:rsidP="002179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6B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организации судебной статистики и делопроизводства по гражданским, арбитражным и административным делам» </w:t>
      </w:r>
    </w:p>
    <w:p w:rsidR="002179D5" w:rsidRPr="004C156B" w:rsidRDefault="002179D5" w:rsidP="002179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053" w:type="dxa"/>
          </w:tcPr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Углублённое изучение организации судебной статистики и делопроизводства по гражданским, арбитражным и административным делам</w:t>
            </w:r>
          </w:p>
        </w:tc>
      </w:tr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053" w:type="dxa"/>
          </w:tcPr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Дисциплина относится к вариативной части профессионального цикла, является дисциплиной по выбору</w:t>
            </w:r>
          </w:p>
        </w:tc>
      </w:tr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053" w:type="dxa"/>
          </w:tcPr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ПК-2, ПК-7, ПК-8</w:t>
            </w:r>
          </w:p>
        </w:tc>
      </w:tr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2. 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3. Субъекты ведения судебной деятельности в сфере статистического наблюдения в судах и делопроизводства.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proofErr w:type="gramStart"/>
            <w:r w:rsidRPr="004C15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при рассмотрении гражданских, административных, арбитражных дел в </w:t>
            </w:r>
            <w:r w:rsidRPr="004C1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обеспечения судопроизводства в апелляционной, кассационной и надзорной инстанциях.</w:t>
            </w:r>
            <w:proofErr w:type="gramEnd"/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8. Процессуальные и иные сроки в сфере судебной статистики и делопроизводства.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Тема 9. Организация документооборота суда. Контроль ведения судебной статистики и  делопроизводства.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 xml:space="preserve">Тема 10. Современные информационные и коммуникационные технологии в сфере судебной статистики и делопроизводства </w:t>
            </w:r>
          </w:p>
        </w:tc>
      </w:tr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трудоёмкость дисциплины</w:t>
            </w:r>
          </w:p>
        </w:tc>
        <w:tc>
          <w:tcPr>
            <w:tcW w:w="7053" w:type="dxa"/>
          </w:tcPr>
          <w:p w:rsidR="002179D5" w:rsidRPr="004C156B" w:rsidRDefault="002179D5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D5" w:rsidRPr="004C156B" w:rsidTr="002C7918">
        <w:tc>
          <w:tcPr>
            <w:tcW w:w="2518" w:type="dxa"/>
          </w:tcPr>
          <w:p w:rsidR="002179D5" w:rsidRPr="004C156B" w:rsidRDefault="002179D5" w:rsidP="002C7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 </w:t>
            </w:r>
          </w:p>
        </w:tc>
        <w:tc>
          <w:tcPr>
            <w:tcW w:w="7053" w:type="dxa"/>
          </w:tcPr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B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2179D5" w:rsidRPr="004C156B" w:rsidRDefault="002179D5" w:rsidP="002C79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9D5" w:rsidRPr="004C156B" w:rsidRDefault="002179D5" w:rsidP="002179D5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179D5"/>
    <w:rsid w:val="00290765"/>
    <w:rsid w:val="002D7A1D"/>
    <w:rsid w:val="00327C9A"/>
    <w:rsid w:val="003738E2"/>
    <w:rsid w:val="003F2528"/>
    <w:rsid w:val="004562FE"/>
    <w:rsid w:val="004C0C7C"/>
    <w:rsid w:val="004C156B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D83EB4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2020-06-23T09:58:00Z</dcterms:created>
  <dcterms:modified xsi:type="dcterms:W3CDTF">2020-06-23T09:58:00Z</dcterms:modified>
</cp:coreProperties>
</file>