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07" w:rsidRPr="00290765" w:rsidRDefault="00792907" w:rsidP="00792907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765">
        <w:rPr>
          <w:rFonts w:ascii="Times New Roman" w:hAnsi="Times New Roman" w:cs="Times New Roman"/>
          <w:b/>
        </w:rPr>
        <w:t>Аннотация рабочей программы дисциплины «Судебное делопроизводство»</w:t>
      </w:r>
    </w:p>
    <w:p w:rsidR="00290765" w:rsidRPr="00290765" w:rsidRDefault="00290765" w:rsidP="00792907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7230"/>
      </w:tblGrid>
      <w:tr w:rsidR="00792907" w:rsidRPr="00290765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Целями  освоения дисциплины являются: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290765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Pr="00290765">
              <w:rPr>
                <w:rFonts w:ascii="Times New Roman" w:hAnsi="Times New Roman" w:cs="Times New Roman"/>
              </w:rPr>
              <w:t xml:space="preserve">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290765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290765">
              <w:rPr>
                <w:rFonts w:ascii="Times New Roman" w:hAnsi="Times New Roman" w:cs="Times New Roman"/>
              </w:rPr>
              <w:t xml:space="preserve">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в) 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792907" w:rsidRPr="00290765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Дисциплина вариативной части учебного плана.</w:t>
            </w:r>
          </w:p>
        </w:tc>
      </w:tr>
      <w:tr w:rsidR="00792907" w:rsidRPr="00290765" w:rsidTr="00290765">
        <w:trPr>
          <w:trHeight w:val="11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ОПК-4;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ПК-7.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792907" w:rsidRPr="00290765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1. Предмет и метод судебного делопроизводства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2. История судебного делопроизводства в России XV-XXI вв.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3. Понятие и виды документов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4. Требования к оформлению документов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5. Электронный документооборот.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6. Стадии судебного делопроизводства и оформление уголовных, гражданских, арбитражных, административных дел.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7. Распределение обязанностей между судьями и работниками аппарата суда. Организация приема граждан.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8. Организация судебного заседания и ведение протокола судебного заседания. Порядок вынесения судебного решения.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9. Организация проверки делопроизводства.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Тема 10. Организация хранения дел в суде.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Оперативное и архивное хранение.</w:t>
            </w:r>
          </w:p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792907" w:rsidRPr="00290765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>Общая трудоемкость дисциплины составляет 3 зачетные единицы (108 часов)</w:t>
            </w:r>
          </w:p>
        </w:tc>
      </w:tr>
      <w:tr w:rsidR="00792907" w:rsidRPr="00290765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t xml:space="preserve">Форма </w:t>
            </w:r>
            <w:r w:rsidRPr="00290765"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07" w:rsidRPr="00290765" w:rsidRDefault="00792907" w:rsidP="00C41AEE">
            <w:pPr>
              <w:rPr>
                <w:rFonts w:ascii="Times New Roman" w:hAnsi="Times New Roman" w:cs="Times New Roman"/>
              </w:rPr>
            </w:pPr>
            <w:r w:rsidRPr="00290765">
              <w:rPr>
                <w:rFonts w:ascii="Times New Roman" w:hAnsi="Times New Roman" w:cs="Times New Roman"/>
              </w:rPr>
              <w:lastRenderedPageBreak/>
              <w:t xml:space="preserve">Зачет </w:t>
            </w:r>
          </w:p>
        </w:tc>
      </w:tr>
    </w:tbl>
    <w:p w:rsidR="00792907" w:rsidRPr="00290765" w:rsidRDefault="00792907" w:rsidP="00792907">
      <w:pPr>
        <w:rPr>
          <w:rFonts w:ascii="Times New Roman" w:hAnsi="Times New Roman" w:cs="Times New Roman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C878EF"/>
    <w:rsid w:val="00D0172E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2020-06-23T09:11:00Z</dcterms:created>
  <dcterms:modified xsi:type="dcterms:W3CDTF">2020-06-23T09:26:00Z</dcterms:modified>
</cp:coreProperties>
</file>